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779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05230818050169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Магомедов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18810505230818050169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Магомедова Д.М.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Магомедова </w:t>
      </w:r>
      <w:r>
        <w:rPr>
          <w:rFonts w:ascii="Times New Roman" w:eastAsia="Times New Roman" w:hAnsi="Times New Roman" w:cs="Times New Roman"/>
          <w:sz w:val="27"/>
          <w:szCs w:val="27"/>
        </w:rPr>
        <w:t>Далгата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Магомедовича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Подлинный документ </w:t>
      </w:r>
      <w:r>
        <w:rPr>
          <w:rFonts w:ascii="Times New Roman" w:eastAsia="Times New Roman" w:hAnsi="Times New Roman" w:cs="Times New Roman"/>
          <w:sz w:val="18"/>
          <w:szCs w:val="18"/>
        </w:rPr>
        <w:t>находится в деле № 5</w:t>
      </w:r>
      <w:r>
        <w:rPr>
          <w:rFonts w:ascii="Times New Roman" w:eastAsia="Times New Roman" w:hAnsi="Times New Roman" w:cs="Times New Roman"/>
          <w:sz w:val="18"/>
          <w:szCs w:val="18"/>
        </w:rPr>
        <w:t>-779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0412365400665007792420184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Sumgrp-17rplc-18">
    <w:name w:val="cat-Sum grp-17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19rplc-28">
    <w:name w:val="cat-SumInWords grp-19 rplc-28"/>
    <w:basedOn w:val="DefaultParagraphFont"/>
  </w:style>
  <w:style w:type="character" w:customStyle="1" w:styleId="cat-Sumgrp-18rplc-30">
    <w:name w:val="cat-Sum grp-18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19rplc-45">
    <w:name w:val="cat-SumInWords grp-1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